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89A9" w14:textId="77777777" w:rsidR="00291BF0" w:rsidRPr="006D26FC" w:rsidRDefault="00394E40" w:rsidP="006D26FC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26FC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CD198C" wp14:editId="6859FB61">
            <wp:simplePos x="0" y="0"/>
            <wp:positionH relativeFrom="column">
              <wp:posOffset>4607560</wp:posOffset>
            </wp:positionH>
            <wp:positionV relativeFrom="paragraph">
              <wp:posOffset>-291465</wp:posOffset>
            </wp:positionV>
            <wp:extent cx="1100455" cy="1133475"/>
            <wp:effectExtent l="0" t="0" r="4445" b="0"/>
            <wp:wrapSquare wrapText="bothSides"/>
            <wp:docPr id="1" name="Obraz 1" descr="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loud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6FC">
        <w:rPr>
          <w:rFonts w:ascii="Times New Roman" w:eastAsia="Calibri" w:hAnsi="Times New Roman" w:cs="Times New Roman"/>
          <w:b/>
          <w:sz w:val="24"/>
          <w:szCs w:val="24"/>
        </w:rPr>
        <w:t xml:space="preserve">Regulamin Międzyszkolnego </w:t>
      </w:r>
      <w:r w:rsidR="006527C4" w:rsidRPr="006D26FC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Pr="006D26FC">
        <w:rPr>
          <w:rFonts w:ascii="Times New Roman" w:eastAsia="Calibri" w:hAnsi="Times New Roman" w:cs="Times New Roman"/>
          <w:b/>
          <w:sz w:val="24"/>
          <w:szCs w:val="24"/>
        </w:rPr>
        <w:t xml:space="preserve">onkursu </w:t>
      </w:r>
      <w:r w:rsidR="006527C4" w:rsidRPr="006D26FC"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Pr="006D26FC">
        <w:rPr>
          <w:rFonts w:ascii="Times New Roman" w:eastAsia="Calibri" w:hAnsi="Times New Roman" w:cs="Times New Roman"/>
          <w:b/>
          <w:sz w:val="24"/>
          <w:szCs w:val="24"/>
        </w:rPr>
        <w:t>otograficznego</w:t>
      </w:r>
    </w:p>
    <w:p w14:paraId="52F9F60E" w14:textId="77777777" w:rsidR="00291BF0" w:rsidRPr="006D26FC" w:rsidRDefault="00394E40" w:rsidP="006D26FC">
      <w:pPr>
        <w:spacing w:after="200" w:line="36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6D26FC">
        <w:rPr>
          <w:rFonts w:ascii="Times New Roman" w:eastAsia="Calibri" w:hAnsi="Times New Roman" w:cs="Times New Roman"/>
          <w:b/>
          <w:sz w:val="24"/>
          <w:szCs w:val="24"/>
        </w:rPr>
        <w:t>"EŁK W OBIEKTYWIE</w:t>
      </w:r>
      <w:r w:rsidRPr="001D00F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”</w:t>
      </w:r>
    </w:p>
    <w:p w14:paraId="5A6152DF" w14:textId="77777777" w:rsidR="00291BF0" w:rsidRPr="006D26FC" w:rsidRDefault="00394E40" w:rsidP="007978B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FC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6D26FC">
        <w:rPr>
          <w:rFonts w:ascii="Times New Roman" w:eastAsia="Calibri" w:hAnsi="Times New Roman" w:cs="Times New Roman"/>
          <w:sz w:val="24"/>
          <w:szCs w:val="24"/>
        </w:rPr>
        <w:t xml:space="preserve"> Organizatorem konkursu fotograficznego jest Szkoła Podstawowa nr 5 im. M. Konopnickiej w Ełku.</w:t>
      </w:r>
    </w:p>
    <w:p w14:paraId="62B52268" w14:textId="77777777" w:rsidR="007978B2" w:rsidRDefault="00394E40" w:rsidP="007978B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F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D26FC">
        <w:rPr>
          <w:rFonts w:ascii="Times New Roman" w:eastAsia="Calibri" w:hAnsi="Times New Roman" w:cs="Times New Roman"/>
          <w:sz w:val="24"/>
          <w:szCs w:val="24"/>
        </w:rPr>
        <w:t xml:space="preserve"> Celem konkursu jest:</w:t>
      </w:r>
    </w:p>
    <w:p w14:paraId="59F5D11D" w14:textId="77777777" w:rsidR="007978B2" w:rsidRPr="007978B2" w:rsidRDefault="007978B2" w:rsidP="007978B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Pr="007978B2">
        <w:rPr>
          <w:rFonts w:ascii="Times New Roman" w:eastAsia="Times New Roman" w:hAnsi="Times New Roman" w:cs="Times New Roman"/>
          <w:sz w:val="24"/>
          <w:szCs w:val="24"/>
        </w:rPr>
        <w:t xml:space="preserve"> uwiecznienie na fotografii piękna naszego miasta, jego walorów przyrodniczych, ciekawych obiektów architektonicznych,</w:t>
      </w:r>
    </w:p>
    <w:p w14:paraId="46641D80" w14:textId="77777777" w:rsidR="007978B2" w:rsidRPr="007978B2" w:rsidRDefault="007978B2" w:rsidP="007978B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978B2">
        <w:rPr>
          <w:rFonts w:ascii="Times New Roman" w:eastAsia="Times New Roman" w:hAnsi="Times New Roman" w:cs="Times New Roman"/>
          <w:sz w:val="24"/>
          <w:szCs w:val="24"/>
        </w:rPr>
        <w:t xml:space="preserve"> uwrażliwienie dzieci na dostrzeganie piękna przyrody i architektury w najbliższym otoczeniu,</w:t>
      </w:r>
    </w:p>
    <w:p w14:paraId="09CC9AC9" w14:textId="77777777" w:rsidR="007978B2" w:rsidRPr="007978B2" w:rsidRDefault="007978B2" w:rsidP="007978B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978B2">
        <w:rPr>
          <w:rFonts w:ascii="Times New Roman" w:eastAsia="Times New Roman" w:hAnsi="Times New Roman" w:cs="Times New Roman"/>
          <w:sz w:val="24"/>
          <w:szCs w:val="24"/>
        </w:rPr>
        <w:t xml:space="preserve"> zachęcanie do odkrywania miejsc cennych i atrakcyjnych w Ełku,</w:t>
      </w:r>
    </w:p>
    <w:p w14:paraId="095AB7FC" w14:textId="77777777" w:rsidR="007978B2" w:rsidRPr="007978B2" w:rsidRDefault="007978B2" w:rsidP="007978B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978B2">
        <w:rPr>
          <w:rFonts w:ascii="Times New Roman" w:eastAsia="Times New Roman" w:hAnsi="Times New Roman" w:cs="Times New Roman"/>
          <w:sz w:val="24"/>
          <w:szCs w:val="24"/>
        </w:rPr>
        <w:t xml:space="preserve"> rozbudzanie dumy i lokalnego patriotyzmu.</w:t>
      </w:r>
    </w:p>
    <w:p w14:paraId="78510367" w14:textId="77777777" w:rsidR="00291BF0" w:rsidRPr="006D26FC" w:rsidRDefault="00394E40" w:rsidP="007978B2">
      <w:pPr>
        <w:tabs>
          <w:tab w:val="left" w:pos="284"/>
        </w:tabs>
        <w:spacing w:before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F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6D26FC">
        <w:rPr>
          <w:rFonts w:ascii="Times New Roman" w:eastAsia="Calibri" w:hAnsi="Times New Roman" w:cs="Times New Roman"/>
          <w:sz w:val="24"/>
          <w:szCs w:val="24"/>
        </w:rPr>
        <w:tab/>
        <w:t>Uczestnikami konkursu mogą być uczniowie</w:t>
      </w:r>
      <w:r w:rsidR="00E27A8C" w:rsidRPr="006D26FC">
        <w:rPr>
          <w:rFonts w:ascii="Times New Roman" w:eastAsia="Calibri" w:hAnsi="Times New Roman" w:cs="Times New Roman"/>
          <w:sz w:val="24"/>
          <w:szCs w:val="24"/>
        </w:rPr>
        <w:t xml:space="preserve"> kl. I-VIII</w:t>
      </w:r>
      <w:r w:rsidRPr="006D26FC">
        <w:rPr>
          <w:rFonts w:ascii="Times New Roman" w:eastAsia="Calibri" w:hAnsi="Times New Roman" w:cs="Times New Roman"/>
          <w:sz w:val="24"/>
          <w:szCs w:val="24"/>
        </w:rPr>
        <w:t xml:space="preserve"> ze szkół podstawowych na terenie miasta Ełk.</w:t>
      </w:r>
    </w:p>
    <w:p w14:paraId="56FC83D9" w14:textId="77777777" w:rsidR="00291BF0" w:rsidRPr="006D26FC" w:rsidRDefault="00E27A8C" w:rsidP="007978B2">
      <w:pPr>
        <w:tabs>
          <w:tab w:val="left" w:pos="284"/>
        </w:tabs>
        <w:spacing w:before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EB2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6D26FC">
        <w:rPr>
          <w:rFonts w:ascii="Times New Roman" w:eastAsia="Calibri" w:hAnsi="Times New Roman" w:cs="Times New Roman"/>
          <w:sz w:val="24"/>
          <w:szCs w:val="24"/>
        </w:rPr>
        <w:t xml:space="preserve"> Fotografię do konkursu może</w:t>
      </w:r>
      <w:r w:rsidR="00394E40" w:rsidRPr="006D26FC">
        <w:rPr>
          <w:rFonts w:ascii="Times New Roman" w:eastAsia="Calibri" w:hAnsi="Times New Roman" w:cs="Times New Roman"/>
          <w:sz w:val="24"/>
          <w:szCs w:val="24"/>
        </w:rPr>
        <w:t xml:space="preserve"> zgłaszać wyłącznie ich autor.</w:t>
      </w:r>
    </w:p>
    <w:p w14:paraId="305AF85F" w14:textId="77777777" w:rsidR="00E45F9D" w:rsidRPr="006D26FC" w:rsidRDefault="00E45F9D" w:rsidP="007978B2">
      <w:pPr>
        <w:tabs>
          <w:tab w:val="left" w:pos="284"/>
        </w:tabs>
        <w:spacing w:before="240"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EB2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6D2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A5A" w:rsidRPr="006D26FC">
        <w:rPr>
          <w:rFonts w:ascii="Times New Roman" w:eastAsia="Calibri" w:hAnsi="Times New Roman" w:cs="Times New Roman"/>
          <w:sz w:val="24"/>
          <w:szCs w:val="24"/>
        </w:rPr>
        <w:t>Każdy uczestnik może oddać 1</w:t>
      </w:r>
      <w:r w:rsidRPr="006D26FC">
        <w:rPr>
          <w:rFonts w:ascii="Times New Roman" w:eastAsia="Calibri" w:hAnsi="Times New Roman" w:cs="Times New Roman"/>
          <w:sz w:val="24"/>
          <w:szCs w:val="24"/>
        </w:rPr>
        <w:t xml:space="preserve"> fotografię.</w:t>
      </w:r>
    </w:p>
    <w:p w14:paraId="2CF71481" w14:textId="77777777" w:rsidR="00291BF0" w:rsidRPr="006D26FC" w:rsidRDefault="00452F14" w:rsidP="007978B2">
      <w:pPr>
        <w:tabs>
          <w:tab w:val="left" w:pos="284"/>
        </w:tabs>
        <w:spacing w:before="240"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EB2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E45F9D" w:rsidRPr="00F76EB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45F9D" w:rsidRPr="006D26FC">
        <w:rPr>
          <w:rFonts w:ascii="Times New Roman" w:eastAsia="Calibri" w:hAnsi="Times New Roman" w:cs="Times New Roman"/>
          <w:sz w:val="24"/>
          <w:szCs w:val="24"/>
        </w:rPr>
        <w:t xml:space="preserve"> Prace oddajemy w formie wy</w:t>
      </w:r>
      <w:r w:rsidR="00444AA5">
        <w:rPr>
          <w:rFonts w:ascii="Times New Roman" w:eastAsia="Calibri" w:hAnsi="Times New Roman" w:cs="Times New Roman"/>
          <w:sz w:val="24"/>
          <w:szCs w:val="24"/>
        </w:rPr>
        <w:t>w</w:t>
      </w:r>
      <w:r w:rsidR="005C2A1F">
        <w:rPr>
          <w:rFonts w:ascii="Times New Roman" w:eastAsia="Calibri" w:hAnsi="Times New Roman" w:cs="Times New Roman"/>
          <w:sz w:val="24"/>
          <w:szCs w:val="24"/>
        </w:rPr>
        <w:t xml:space="preserve">ołanych zdjęć w formacie </w:t>
      </w:r>
      <w:r w:rsidR="00444AA5">
        <w:rPr>
          <w:rFonts w:ascii="Times New Roman" w:eastAsia="Calibri" w:hAnsi="Times New Roman" w:cs="Times New Roman"/>
          <w:sz w:val="24"/>
          <w:szCs w:val="24"/>
        </w:rPr>
        <w:t>21×30</w:t>
      </w:r>
      <w:r w:rsidR="005C2A1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DA50FD" w14:textId="77777777" w:rsidR="00291BF0" w:rsidRPr="006D26FC" w:rsidRDefault="00452F14" w:rsidP="007978B2">
      <w:pPr>
        <w:tabs>
          <w:tab w:val="left" w:pos="284"/>
        </w:tabs>
        <w:spacing w:before="240"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EB2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6D26FC">
        <w:rPr>
          <w:rFonts w:ascii="Times New Roman" w:eastAsia="Calibri" w:hAnsi="Times New Roman" w:cs="Times New Roman"/>
          <w:sz w:val="24"/>
          <w:szCs w:val="24"/>
        </w:rPr>
        <w:t xml:space="preserve"> Prace konkursowe można przesłać pocztą na adres szkoły: Szkoła Podstawowa nr 5, ul. św. M.M. Kolbego 11, 19-300 Ełk z dopiskiem „Ełk w obiektywie” lub dostarczyć osobiście </w:t>
      </w:r>
      <w:r w:rsidR="00F76EB2">
        <w:rPr>
          <w:rFonts w:ascii="Times New Roman" w:eastAsia="Calibri" w:hAnsi="Times New Roman" w:cs="Times New Roman"/>
          <w:sz w:val="24"/>
          <w:szCs w:val="24"/>
        </w:rPr>
        <w:br/>
      </w:r>
      <w:r w:rsidRPr="006D26FC">
        <w:rPr>
          <w:rFonts w:ascii="Times New Roman" w:eastAsia="Calibri" w:hAnsi="Times New Roman" w:cs="Times New Roman"/>
          <w:sz w:val="24"/>
          <w:szCs w:val="24"/>
        </w:rPr>
        <w:t>w koszulce w wyżej wymieniony adres.</w:t>
      </w:r>
    </w:p>
    <w:p w14:paraId="5B61AF42" w14:textId="6EAC1D00" w:rsidR="00055A5A" w:rsidRPr="006D26FC" w:rsidRDefault="00055A5A" w:rsidP="007978B2">
      <w:pPr>
        <w:tabs>
          <w:tab w:val="left" w:pos="284"/>
        </w:tabs>
        <w:spacing w:before="240"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EB2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="005C2A1F">
        <w:rPr>
          <w:rFonts w:ascii="Times New Roman" w:eastAsia="Calibri" w:hAnsi="Times New Roman" w:cs="Times New Roman"/>
          <w:sz w:val="24"/>
          <w:szCs w:val="24"/>
        </w:rPr>
        <w:t xml:space="preserve"> Termin oddania prac: 2</w:t>
      </w:r>
      <w:r w:rsidR="00EA4875">
        <w:rPr>
          <w:rFonts w:ascii="Times New Roman" w:eastAsia="Calibri" w:hAnsi="Times New Roman" w:cs="Times New Roman"/>
          <w:sz w:val="24"/>
          <w:szCs w:val="24"/>
        </w:rPr>
        <w:t>4</w:t>
      </w:r>
      <w:r w:rsidR="005C2A1F">
        <w:rPr>
          <w:rFonts w:ascii="Times New Roman" w:eastAsia="Calibri" w:hAnsi="Times New Roman" w:cs="Times New Roman"/>
          <w:sz w:val="24"/>
          <w:szCs w:val="24"/>
        </w:rPr>
        <w:t>.02.202</w:t>
      </w:r>
      <w:r w:rsidR="00017097">
        <w:rPr>
          <w:rFonts w:ascii="Times New Roman" w:eastAsia="Calibri" w:hAnsi="Times New Roman" w:cs="Times New Roman"/>
          <w:sz w:val="24"/>
          <w:szCs w:val="24"/>
        </w:rPr>
        <w:t>3</w:t>
      </w:r>
      <w:r w:rsidRPr="006D26FC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4D8D5D67" w14:textId="77777777" w:rsidR="00291BF0" w:rsidRPr="006D26FC" w:rsidRDefault="00055A5A" w:rsidP="007978B2">
      <w:pPr>
        <w:tabs>
          <w:tab w:val="left" w:pos="284"/>
        </w:tabs>
        <w:spacing w:before="240"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EB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452F14" w:rsidRPr="00F76EB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52F14" w:rsidRPr="006D26FC">
        <w:rPr>
          <w:rFonts w:ascii="Times New Roman" w:eastAsia="Calibri" w:hAnsi="Times New Roman" w:cs="Times New Roman"/>
          <w:sz w:val="24"/>
          <w:szCs w:val="24"/>
        </w:rPr>
        <w:t xml:space="preserve"> Do zdję</w:t>
      </w:r>
      <w:r w:rsidR="00A46F63" w:rsidRPr="006D26FC">
        <w:rPr>
          <w:rFonts w:ascii="Times New Roman" w:eastAsia="Calibri" w:hAnsi="Times New Roman" w:cs="Times New Roman"/>
          <w:sz w:val="24"/>
          <w:szCs w:val="24"/>
        </w:rPr>
        <w:t>cia należy dołączyć metryczkę (metryczka znajduje się w załączniku nr 1)</w:t>
      </w:r>
      <w:r w:rsidR="006D26F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451DDF" w14:textId="77777777" w:rsidR="00291BF0" w:rsidRPr="006D26FC" w:rsidRDefault="00F76EB2" w:rsidP="007978B2">
      <w:pPr>
        <w:tabs>
          <w:tab w:val="left" w:pos="284"/>
        </w:tabs>
        <w:spacing w:before="240"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EB2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394E40" w:rsidRPr="00F76EB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94E40" w:rsidRPr="006D26FC">
        <w:rPr>
          <w:rFonts w:ascii="Times New Roman" w:eastAsia="Calibri" w:hAnsi="Times New Roman" w:cs="Times New Roman"/>
          <w:sz w:val="24"/>
          <w:szCs w:val="24"/>
        </w:rPr>
        <w:t xml:space="preserve"> Konkurs</w:t>
      </w:r>
      <w:r>
        <w:rPr>
          <w:rFonts w:ascii="Times New Roman" w:eastAsia="Calibri" w:hAnsi="Times New Roman" w:cs="Times New Roman"/>
          <w:sz w:val="24"/>
          <w:szCs w:val="24"/>
        </w:rPr>
        <w:t xml:space="preserve"> rozstrzygnięty zostanie przez Komisję K</w:t>
      </w:r>
      <w:r w:rsidR="00394E40" w:rsidRPr="006D26FC">
        <w:rPr>
          <w:rFonts w:ascii="Times New Roman" w:eastAsia="Calibri" w:hAnsi="Times New Roman" w:cs="Times New Roman"/>
          <w:sz w:val="24"/>
          <w:szCs w:val="24"/>
        </w:rPr>
        <w:t>onkursową w dwóch kategoriach:</w:t>
      </w:r>
    </w:p>
    <w:p w14:paraId="4D97CB9A" w14:textId="77777777" w:rsidR="00291BF0" w:rsidRPr="006D26FC" w:rsidRDefault="00394E40" w:rsidP="007978B2">
      <w:pPr>
        <w:numPr>
          <w:ilvl w:val="0"/>
          <w:numId w:val="4"/>
        </w:numPr>
        <w:tabs>
          <w:tab w:val="left" w:pos="284"/>
        </w:tabs>
        <w:spacing w:after="200" w:line="36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FC">
        <w:rPr>
          <w:rFonts w:ascii="Times New Roman" w:eastAsia="Calibri" w:hAnsi="Times New Roman" w:cs="Times New Roman"/>
          <w:sz w:val="24"/>
          <w:szCs w:val="24"/>
        </w:rPr>
        <w:t>I kategoria - kl. I - III</w:t>
      </w:r>
    </w:p>
    <w:p w14:paraId="536AB9BF" w14:textId="77777777" w:rsidR="00291BF0" w:rsidRPr="006D26FC" w:rsidRDefault="00394E40" w:rsidP="007978B2">
      <w:pPr>
        <w:numPr>
          <w:ilvl w:val="0"/>
          <w:numId w:val="4"/>
        </w:numPr>
        <w:tabs>
          <w:tab w:val="left" w:pos="284"/>
        </w:tabs>
        <w:spacing w:after="200" w:line="36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FC">
        <w:rPr>
          <w:rFonts w:ascii="Times New Roman" w:eastAsia="Calibri" w:hAnsi="Times New Roman" w:cs="Times New Roman"/>
          <w:sz w:val="24"/>
          <w:szCs w:val="24"/>
        </w:rPr>
        <w:lastRenderedPageBreak/>
        <w:t>II kategoria - kl. IV - VIII</w:t>
      </w:r>
    </w:p>
    <w:p w14:paraId="4064B651" w14:textId="77777777" w:rsidR="00A46F63" w:rsidRPr="006D26FC" w:rsidRDefault="00F76EB2" w:rsidP="007978B2">
      <w:pPr>
        <w:tabs>
          <w:tab w:val="left" w:pos="284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394E40" w:rsidRPr="00F76EB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94E40" w:rsidRPr="006D2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6F63" w:rsidRPr="006D26FC">
        <w:rPr>
          <w:rFonts w:ascii="Times New Roman" w:eastAsia="Calibri" w:hAnsi="Times New Roman" w:cs="Times New Roman"/>
          <w:sz w:val="24"/>
          <w:szCs w:val="24"/>
        </w:rPr>
        <w:t>Ocena prac i rozstrzygnięcie konkursu:</w:t>
      </w:r>
    </w:p>
    <w:p w14:paraId="72B32AC6" w14:textId="77777777" w:rsidR="00A46F63" w:rsidRPr="006D26FC" w:rsidRDefault="00A46F63" w:rsidP="007978B2">
      <w:pPr>
        <w:tabs>
          <w:tab w:val="left" w:pos="284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FC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394E40" w:rsidRPr="006D26FC">
        <w:rPr>
          <w:rFonts w:ascii="Times New Roman" w:eastAsia="Calibri" w:hAnsi="Times New Roman" w:cs="Times New Roman"/>
          <w:sz w:val="24"/>
          <w:szCs w:val="24"/>
        </w:rPr>
        <w:t xml:space="preserve">Wszystkie zdjęcia </w:t>
      </w:r>
      <w:r w:rsidRPr="006D26FC">
        <w:rPr>
          <w:rFonts w:ascii="Times New Roman" w:eastAsia="Calibri" w:hAnsi="Times New Roman" w:cs="Times New Roman"/>
          <w:sz w:val="24"/>
          <w:szCs w:val="24"/>
        </w:rPr>
        <w:t>zgłoszone do</w:t>
      </w:r>
      <w:r w:rsidR="00394E40" w:rsidRPr="006D26FC">
        <w:rPr>
          <w:rFonts w:ascii="Times New Roman" w:eastAsia="Calibri" w:hAnsi="Times New Roman" w:cs="Times New Roman"/>
          <w:sz w:val="24"/>
          <w:szCs w:val="24"/>
        </w:rPr>
        <w:t xml:space="preserve"> konkursu podlegają ocenie </w:t>
      </w:r>
      <w:r w:rsidRPr="006D26FC">
        <w:rPr>
          <w:rFonts w:ascii="Times New Roman" w:eastAsia="Calibri" w:hAnsi="Times New Roman" w:cs="Times New Roman"/>
          <w:sz w:val="24"/>
          <w:szCs w:val="24"/>
        </w:rPr>
        <w:t>Komisji K</w:t>
      </w:r>
      <w:r w:rsidR="00394E40" w:rsidRPr="006D26FC">
        <w:rPr>
          <w:rFonts w:ascii="Times New Roman" w:eastAsia="Calibri" w:hAnsi="Times New Roman" w:cs="Times New Roman"/>
          <w:sz w:val="24"/>
          <w:szCs w:val="24"/>
        </w:rPr>
        <w:t>onkursowej</w:t>
      </w:r>
      <w:r w:rsidRPr="006D26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E7CD69A" w14:textId="77777777" w:rsidR="00394E40" w:rsidRPr="006D26FC" w:rsidRDefault="00A46F63" w:rsidP="007978B2">
      <w:pPr>
        <w:tabs>
          <w:tab w:val="left" w:pos="284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FC">
        <w:rPr>
          <w:rFonts w:ascii="Times New Roman" w:eastAsia="Calibri" w:hAnsi="Times New Roman" w:cs="Times New Roman"/>
          <w:sz w:val="24"/>
          <w:szCs w:val="24"/>
        </w:rPr>
        <w:t xml:space="preserve">• Komisja Konkursowa dokonuje oceny biorąc pod uwagę wartość artystyczną, jakość </w:t>
      </w:r>
      <w:r w:rsidR="00F76EB2">
        <w:rPr>
          <w:rFonts w:ascii="Times New Roman" w:eastAsia="Calibri" w:hAnsi="Times New Roman" w:cs="Times New Roman"/>
          <w:sz w:val="24"/>
          <w:szCs w:val="24"/>
        </w:rPr>
        <w:br/>
      </w:r>
      <w:r w:rsidRPr="006D26FC">
        <w:rPr>
          <w:rFonts w:ascii="Times New Roman" w:eastAsia="Calibri" w:hAnsi="Times New Roman" w:cs="Times New Roman"/>
          <w:sz w:val="24"/>
          <w:szCs w:val="24"/>
        </w:rPr>
        <w:t>i oryginalność fotografii.</w:t>
      </w:r>
      <w:r w:rsidR="00394E40" w:rsidRPr="006D26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641C8B4" w14:textId="77777777" w:rsidR="00291BF0" w:rsidRPr="006D26FC" w:rsidRDefault="00394E40" w:rsidP="007978B2">
      <w:pPr>
        <w:tabs>
          <w:tab w:val="left" w:pos="284"/>
        </w:tabs>
        <w:spacing w:after="200" w:line="360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6D26FC">
        <w:rPr>
          <w:rFonts w:ascii="Times New Roman" w:eastAsia="Calibri" w:hAnsi="Times New Roman" w:cs="Times New Roman"/>
          <w:sz w:val="24"/>
          <w:szCs w:val="24"/>
        </w:rPr>
        <w:t>• S</w:t>
      </w:r>
      <w:r w:rsidR="00A64F5E" w:rsidRPr="006D26FC">
        <w:rPr>
          <w:rFonts w:ascii="Times New Roman" w:eastAsia="Calibri" w:hAnsi="Times New Roman" w:cs="Times New Roman"/>
          <w:sz w:val="24"/>
          <w:szCs w:val="24"/>
        </w:rPr>
        <w:t>pośród prac Komisja Konkursowa wybierze trzy</w:t>
      </w:r>
      <w:r w:rsidR="006D26FC" w:rsidRPr="006D26FC">
        <w:rPr>
          <w:rFonts w:ascii="Times New Roman" w:eastAsia="Calibri" w:hAnsi="Times New Roman" w:cs="Times New Roman"/>
          <w:sz w:val="24"/>
          <w:szCs w:val="24"/>
        </w:rPr>
        <w:t>, które zajmą pierwsze, drugie i trzecie miejsce w poszczególnych kategoriach. Jury zastrzega sobie prawo do innego podziału nagród.</w:t>
      </w:r>
    </w:p>
    <w:p w14:paraId="54BD9DC5" w14:textId="77777777" w:rsidR="00F76EB2" w:rsidRPr="006D26FC" w:rsidRDefault="006D26FC" w:rsidP="007978B2">
      <w:pPr>
        <w:tabs>
          <w:tab w:val="left" w:pos="284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FC">
        <w:rPr>
          <w:rFonts w:ascii="Times New Roman" w:eastAsia="Calibri" w:hAnsi="Times New Roman" w:cs="Times New Roman"/>
          <w:sz w:val="24"/>
          <w:szCs w:val="24"/>
        </w:rPr>
        <w:t xml:space="preserve">• O decyzji Komisji Konkursowej nagrodzone </w:t>
      </w:r>
      <w:r w:rsidR="00394E40" w:rsidRPr="006D26FC">
        <w:rPr>
          <w:rFonts w:ascii="Times New Roman" w:eastAsia="Calibri" w:hAnsi="Times New Roman" w:cs="Times New Roman"/>
          <w:sz w:val="24"/>
          <w:szCs w:val="24"/>
        </w:rPr>
        <w:t xml:space="preserve">osoby zostaną powiadomione telefonicznie. </w:t>
      </w:r>
    </w:p>
    <w:p w14:paraId="095A7C7D" w14:textId="77777777" w:rsidR="00291BF0" w:rsidRPr="006D26FC" w:rsidRDefault="00F76EB2" w:rsidP="007978B2">
      <w:pPr>
        <w:tabs>
          <w:tab w:val="left" w:pos="284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EB2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6D26FC" w:rsidRPr="00F76EB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D26FC" w:rsidRPr="006D26FC">
        <w:rPr>
          <w:rFonts w:ascii="Times New Roman" w:eastAsia="Calibri" w:hAnsi="Times New Roman" w:cs="Times New Roman"/>
          <w:sz w:val="24"/>
          <w:szCs w:val="24"/>
        </w:rPr>
        <w:t xml:space="preserve"> Wyniki konkursu będą</w:t>
      </w:r>
      <w:r w:rsidR="00394E40" w:rsidRPr="006D26FC">
        <w:rPr>
          <w:rFonts w:ascii="Times New Roman" w:eastAsia="Calibri" w:hAnsi="Times New Roman" w:cs="Times New Roman"/>
          <w:sz w:val="24"/>
          <w:szCs w:val="24"/>
        </w:rPr>
        <w:t xml:space="preserve"> podane do publicznej wiadomości na stronie internetowej</w:t>
      </w:r>
      <w:r w:rsidR="006D26FC" w:rsidRPr="006D26FC">
        <w:rPr>
          <w:rFonts w:ascii="Times New Roman" w:eastAsia="Calibri" w:hAnsi="Times New Roman" w:cs="Times New Roman"/>
          <w:sz w:val="24"/>
          <w:szCs w:val="24"/>
        </w:rPr>
        <w:t xml:space="preserve"> Szkoły Podstawowej nr 5 w Ełku , a prace zostaną zaprezentowane na wystawie w szkole.</w:t>
      </w:r>
    </w:p>
    <w:p w14:paraId="6F668CCB" w14:textId="77777777" w:rsidR="00291BF0" w:rsidRPr="006D26FC" w:rsidRDefault="00F76EB2" w:rsidP="007978B2">
      <w:pPr>
        <w:tabs>
          <w:tab w:val="left" w:pos="284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EB2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394E40" w:rsidRPr="00F76EB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94E40" w:rsidRPr="006D2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26FC" w:rsidRPr="006D26FC">
        <w:rPr>
          <w:rFonts w:ascii="Times New Roman" w:eastAsia="Calibri" w:hAnsi="Times New Roman" w:cs="Times New Roman"/>
          <w:sz w:val="24"/>
          <w:szCs w:val="24"/>
        </w:rPr>
        <w:t>Organizatorzy nie zwracają prac konkursowych.</w:t>
      </w:r>
    </w:p>
    <w:p w14:paraId="4C34293A" w14:textId="77777777" w:rsidR="00F76EB2" w:rsidRDefault="00F76EB2" w:rsidP="007978B2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0DAB2D" wp14:editId="2A6CCF9D">
            <wp:simplePos x="0" y="0"/>
            <wp:positionH relativeFrom="margin">
              <wp:posOffset>-113030</wp:posOffset>
            </wp:positionH>
            <wp:positionV relativeFrom="margin">
              <wp:posOffset>4621530</wp:posOffset>
            </wp:positionV>
            <wp:extent cx="2162810" cy="1664335"/>
            <wp:effectExtent l="19050" t="0" r="8890" b="0"/>
            <wp:wrapSquare wrapText="bothSides"/>
            <wp:docPr id="3" name="Obraz 2" descr="C:\Users\lisek\AppData\Local\Microsoft\Windows\INetCache\IE\ETKVET2Z\2016_Konica_Auto_S3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ek\AppData\Local\Microsoft\Windows\INetCache\IE\ETKVET2Z\2016_Konica_Auto_S3_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E40" w:rsidRPr="006D26FC">
        <w:rPr>
          <w:rFonts w:ascii="Times New Roman" w:eastAsia="Calibri" w:hAnsi="Times New Roman" w:cs="Times New Roman"/>
          <w:sz w:val="24"/>
          <w:szCs w:val="24"/>
        </w:rPr>
        <w:tab/>
      </w:r>
      <w:r w:rsidR="00394E40" w:rsidRPr="006D26FC">
        <w:rPr>
          <w:rFonts w:ascii="Times New Roman" w:eastAsia="Calibri" w:hAnsi="Times New Roman" w:cs="Times New Roman"/>
          <w:sz w:val="24"/>
          <w:szCs w:val="24"/>
        </w:rPr>
        <w:tab/>
      </w:r>
    </w:p>
    <w:p w14:paraId="1B28352C" w14:textId="77777777" w:rsidR="00EA4875" w:rsidRDefault="00394E40" w:rsidP="00EA487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6EB2">
        <w:rPr>
          <w:rFonts w:ascii="Times New Roman" w:eastAsia="Calibri" w:hAnsi="Times New Roman" w:cs="Times New Roman"/>
          <w:b/>
          <w:sz w:val="24"/>
          <w:szCs w:val="24"/>
        </w:rPr>
        <w:t>Organizatorzy:</w:t>
      </w:r>
      <w:r w:rsidRPr="006D2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6EB2">
        <w:rPr>
          <w:rFonts w:ascii="Times New Roman" w:eastAsia="Calibri" w:hAnsi="Times New Roman" w:cs="Times New Roman"/>
          <w:sz w:val="24"/>
          <w:szCs w:val="24"/>
        </w:rPr>
        <w:t>Anna Lisowska,</w:t>
      </w:r>
      <w:r w:rsidR="00EA48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6EB2">
        <w:rPr>
          <w:rFonts w:ascii="Times New Roman" w:eastAsia="Calibri" w:hAnsi="Times New Roman" w:cs="Times New Roman"/>
          <w:sz w:val="24"/>
          <w:szCs w:val="24"/>
        </w:rPr>
        <w:t xml:space="preserve">Magda Mastaj, </w:t>
      </w:r>
    </w:p>
    <w:p w14:paraId="0727CF8E" w14:textId="0C254A2E" w:rsidR="00332B27" w:rsidRDefault="00332B27" w:rsidP="00332B2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5C2A1F">
        <w:rPr>
          <w:rFonts w:ascii="Times New Roman" w:eastAsia="Calibri" w:hAnsi="Times New Roman" w:cs="Times New Roman"/>
          <w:sz w:val="24"/>
          <w:szCs w:val="24"/>
        </w:rPr>
        <w:t>Anna Marchel, Teresa Jankowska</w:t>
      </w:r>
      <w:r w:rsidR="001D00F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02BF721B" w14:textId="3534AC71" w:rsidR="00F76EB2" w:rsidRPr="006D26FC" w:rsidRDefault="00332B27" w:rsidP="00332B2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Kamila Bielecka, </w:t>
      </w:r>
      <w:r w:rsidR="001D00F8">
        <w:rPr>
          <w:rFonts w:ascii="Times New Roman" w:eastAsia="Calibri" w:hAnsi="Times New Roman" w:cs="Times New Roman"/>
          <w:sz w:val="24"/>
          <w:szCs w:val="24"/>
        </w:rPr>
        <w:t>Barbara Młodzianowska</w:t>
      </w:r>
    </w:p>
    <w:p w14:paraId="05893401" w14:textId="77777777" w:rsidR="00291BF0" w:rsidRPr="006D26FC" w:rsidRDefault="00291BF0" w:rsidP="007978B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9CB4B2" w14:textId="3E4A46EE" w:rsidR="00291BF0" w:rsidRPr="00F76EB2" w:rsidRDefault="00F76EB2" w:rsidP="007978B2">
      <w:pPr>
        <w:spacing w:after="200" w:line="360" w:lineRule="auto"/>
        <w:jc w:val="center"/>
        <w:rPr>
          <w:rFonts w:ascii="Calibri" w:eastAsia="Calibri" w:hAnsi="Calibri" w:cs="Calibri"/>
          <w:b/>
          <w:sz w:val="32"/>
        </w:rPr>
      </w:pPr>
      <w:r w:rsidRPr="00F76EB2">
        <w:rPr>
          <w:rFonts w:ascii="Times New Roman" w:eastAsia="Calibri" w:hAnsi="Times New Roman" w:cs="Times New Roman"/>
          <w:b/>
          <w:sz w:val="24"/>
          <w:szCs w:val="24"/>
        </w:rPr>
        <w:t xml:space="preserve">SERDECZNIE ZAPRASZAMY DO UDZIAŁU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0B0FB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</w:t>
      </w:r>
      <w:r w:rsidRPr="00F76EB2">
        <w:rPr>
          <w:rFonts w:ascii="Times New Roman" w:eastAsia="Calibri" w:hAnsi="Times New Roman" w:cs="Times New Roman"/>
          <w:b/>
          <w:sz w:val="24"/>
          <w:szCs w:val="24"/>
        </w:rPr>
        <w:t>W KONKURSIE !</w:t>
      </w:r>
    </w:p>
    <w:sectPr w:rsidR="00291BF0" w:rsidRPr="00F76EB2" w:rsidSect="00291BF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singleLevel"/>
    <w:tmpl w:val="BF205925"/>
    <w:lvl w:ilvl="0">
      <w:start w:val="1"/>
      <w:numFmt w:val="bullet"/>
      <w:lvlText w:val="•"/>
      <w:lvlJc w:val="left"/>
    </w:lvl>
  </w:abstractNum>
  <w:abstractNum w:abstractNumId="1" w15:restartNumberingAfterBreak="0">
    <w:nsid w:val="CF092B84"/>
    <w:multiLevelType w:val="singleLevel"/>
    <w:tmpl w:val="CF092B84"/>
    <w:lvl w:ilvl="0">
      <w:start w:val="1"/>
      <w:numFmt w:val="bullet"/>
      <w:lvlText w:val="•"/>
      <w:lvlJc w:val="left"/>
    </w:lvl>
  </w:abstractNum>
  <w:abstractNum w:abstractNumId="2" w15:restartNumberingAfterBreak="0">
    <w:nsid w:val="0053208E"/>
    <w:multiLevelType w:val="singleLevel"/>
    <w:tmpl w:val="0053208E"/>
    <w:lvl w:ilvl="0">
      <w:start w:val="1"/>
      <w:numFmt w:val="bullet"/>
      <w:lvlText w:val="•"/>
      <w:lvlJc w:val="left"/>
    </w:lvl>
  </w:abstractNum>
  <w:abstractNum w:abstractNumId="3" w15:restartNumberingAfterBreak="0">
    <w:nsid w:val="59ADCABA"/>
    <w:multiLevelType w:val="singleLevel"/>
    <w:tmpl w:val="59ADCABA"/>
    <w:lvl w:ilvl="0">
      <w:start w:val="1"/>
      <w:numFmt w:val="bullet"/>
      <w:lvlText w:val="•"/>
      <w:lvlJc w:val="left"/>
    </w:lvl>
  </w:abstractNum>
  <w:num w:numId="1" w16cid:durableId="1850678188">
    <w:abstractNumId w:val="2"/>
  </w:num>
  <w:num w:numId="2" w16cid:durableId="1008672704">
    <w:abstractNumId w:val="1"/>
  </w:num>
  <w:num w:numId="3" w16cid:durableId="1508449160">
    <w:abstractNumId w:val="3"/>
  </w:num>
  <w:num w:numId="4" w16cid:durableId="2340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BF0"/>
    <w:rsid w:val="00017097"/>
    <w:rsid w:val="000511E0"/>
    <w:rsid w:val="00055A5A"/>
    <w:rsid w:val="000B0FB4"/>
    <w:rsid w:val="000E4CC7"/>
    <w:rsid w:val="001066D2"/>
    <w:rsid w:val="001D00F8"/>
    <w:rsid w:val="00291BF0"/>
    <w:rsid w:val="003154FD"/>
    <w:rsid w:val="00332B27"/>
    <w:rsid w:val="00394E40"/>
    <w:rsid w:val="00444AA5"/>
    <w:rsid w:val="00452F14"/>
    <w:rsid w:val="005C2A1F"/>
    <w:rsid w:val="006527C4"/>
    <w:rsid w:val="006D26FC"/>
    <w:rsid w:val="00770875"/>
    <w:rsid w:val="007978B2"/>
    <w:rsid w:val="00861E53"/>
    <w:rsid w:val="008962C5"/>
    <w:rsid w:val="0093445A"/>
    <w:rsid w:val="009D28B8"/>
    <w:rsid w:val="00A30EAD"/>
    <w:rsid w:val="00A46F63"/>
    <w:rsid w:val="00A64F5E"/>
    <w:rsid w:val="00AB47EC"/>
    <w:rsid w:val="00CA215E"/>
    <w:rsid w:val="00D66F13"/>
    <w:rsid w:val="00E27A8C"/>
    <w:rsid w:val="00E32F6D"/>
    <w:rsid w:val="00E45F9D"/>
    <w:rsid w:val="00EA4875"/>
    <w:rsid w:val="00F76EB2"/>
    <w:rsid w:val="00FB109F"/>
    <w:rsid w:val="05323494"/>
    <w:rsid w:val="273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9A9EA"/>
  <w15:docId w15:val="{90F957F0-1DF1-4A15-9CA4-19F21FB8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1BF0"/>
    <w:rPr>
      <w:sz w:val="21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76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6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Admin</cp:lastModifiedBy>
  <cp:revision>14</cp:revision>
  <dcterms:created xsi:type="dcterms:W3CDTF">2020-12-05T15:11:00Z</dcterms:created>
  <dcterms:modified xsi:type="dcterms:W3CDTF">2023-01-08T17:12:00Z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